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 natomiast, gdy przejdę Macedonię;* ponieważ Macedonię przemierzam;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do was, kiedy Macedonię przejdę*, Macedonię bowiem przechodzę.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20:1&lt;/x&gt;; &lt;x&gt;540 1:16&lt;/x&gt;;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2024-05-01T07:04:32Z</dcterms:modified>
</cp:coreProperties>
</file>