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Zatrzymam się u was lub może przezimuję, licząc, że wyprawicie mnie w drogę,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być może zatrzymam się u was lub nawet przezimuję, żebyście mnie wyprawili,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zamieszkam u was albo i przezimuję, abyście wy mię odprowadzili,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pomieszkam u was abo też przezimuję, abyście wy mnie 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 was zaś może zatrzymam się lub nawet przezimuję, żebyście mnie odprowadzili,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zaś, być może, zatrzymam się albo nawet przezimuję, abyście mnie wyprawili w drogę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natomiast być może się zatrzymam, bądź nawet przezimuję, abyście to właśnie wy zaopatrzyli mnie na drogę,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zatrzymam się wśród was i może pozostanę na zimę. Potem wyprawicie mnie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was natomiast chyba dłużej pozostanę lub nawet przezimuję, abyście wy zaopatrzyli mnie na drogę, dokąd wypadnie mi się udać.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zatrzymać się u was na dłużej, a nawet, gdyby to było możliwe, przezimować. Potem odprowadzicie mnie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was może zatrzymam się lub nawet przezimuję. Gdy zaś wyprawię się w dalszą podróż, odprowadzicie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вас же, коли трапиться, я поживу чи й перезимую, щоб ви мене провели, куди лиш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was może będę przebywał dłużej, lub nawet przezimuję, byście wy mnie odprowadzili, jeżeli gdzieś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zatrzymam się u was, a nawet przezimuję, abyście mogli mnie wyprawić w dalsze podróże, gdziekolwiek się udam.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się u was zatrzymam albo nawet spędzę zimę, abyście mnie odprowadzili kawałek drogi, dokąd bym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Planuję zatrzymać się u was na dłużej, może nawet na całą zimę, abyście potem wyprawili mnie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2024-05-01T11:47:07Z</dcterms:modified>
</cp:coreProperties>
</file>