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8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Efezie* pozostanę aż do Zielonych Świąt;**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Zatrzymam się zaś w Efezie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natomiast pozostanę do Zielonych Świąt.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zostanę w Efezie aż do Świątek.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pomieszkam w Efezie aż do Pięćdziesiątnice.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Zielonych Świąt;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zaś pozostanę aż do Pięćdziesiątnicy,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aż do Pięćdziesiątnicy zatrzymam się w Efezie,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Efezie pozostanę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zatrzymam się w Efezie aż do Zielonych Świąt.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aż do Świąt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Ефесі ж пробуду до П'ятдесятниці,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zatrzymam się aż do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pozostanę w Efezie aż do Szawu'ot,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święta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do święta Pięćdziesiątnicy,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&lt;x&gt;510 20:16-17&lt;/x&gt;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2024-05-01T12:58:03Z</dcterms:modified>
</cp:coreProperties>
</file>