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przybyłem do was, bracia, nie głosiłem wam Bożej tajemnicy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 wzniosłych lub 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gdy do was przyszedłem, nie przybyłem z wzniosłością mowy lub mądrości, głosząc wam świadectwo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gdym przyszedł do was, bracia! nie przyszedłem z wyniosłością mowy albo mądrości, opowiadając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gdym przyszedł do was, bracia, przyszedłem nie z wyniosłością mowy abo mądrości, opowiadając wam świadectwo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ja, przyszedłszy do was, bracia, nie przybyłem, aby błyszcząc słowem i mądrością, głosić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 bracia, nie przyszedłem z wyniosłością mowy lub mądrości, głosząc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gdy przyszedłem do was, przyszedłem głosić wam tajemnicę Boga nie za pomocą górnolotnych słów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Przyszedłem do was nie po to, by głosić tajemnicę Boga błyskotliwymi i uczonymi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przychodząc do was, nie przyszedłem, aby jakąś błyskotliwością mowy lub erudycji głosić wam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Gdy przybyłem do was głosić tajemnicę Boga, nie posługiwałem się zawiłym językiem naukowym.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I ja, kiedy przybyłem do was, aby wam oznajmić świadectwo o Bogu, nie zamierzałem zabłysnąć słowem lub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коли прийшов до вас, не прийшов звіщати вам Боже таїнство вишуканими словами й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bracia, kiedy do was przyszedłem oraz zwiastowałem wam świadectwo Boga, nie przyszedłem z powodu wybitności mowy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bracia, gdy do was przybyłem, to nie w nadzwyczajnej wymowie ani mądrości przyszedłem wam oznajmiać ukrytą przedtem prawdę o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ja, kiedy do was przyszedłem, bracia, nie przyszedłem z niezwykłością mowy lub mądrości, gdy wam oznajmiałem świętą tajemnicę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 także, gdy do was przybyłem i opowiadałem wam o Bożej tajemnicy, nie używałem wielkich słów i błyskotliwych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2024-04-28T11:54:56Z</dcterms:modified>
</cp:coreProperties>
</file>