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Bożą mądrość, ukrytą w tajemnicy, którą Bóg przed wiekami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w tajemnicy, zakrytą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przed wiekami Bóg przeznaczył ku naszej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Bożą w tajemnicy, która jest zakryta, którą Bóg przeznaczył przed wieki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powiadamy mądrość Bożą w tajemnicy, która zakryta jest, którą Bóg przeznaczył przed wieki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głosimy tajemnicę mądrości Bożej, mądrość ukrytą, tę,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tajemną, zakrytą, którą Bóg przed wiekami przeznaczył ku chwale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głosimy mądrość Boga, pełną tajemnicy i zakrytą, którą Bóg przeznaczył przed wiekami dla naszej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Bożą ukrytą w tajemnicy, którą przed wiekami Bóg przeznaczył dla naszej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głosimy mądrość Boga tajemną, dotąd ukrytą, którą Bóg przed wiekami przeznaczył dla naszej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ukrytą, pełną tajemnic mądrość Boga, którą już przed wiekami przeznaczył ku naszej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mądrość Bożą pełną tajemnic i ukrytą, którą Bóg już przed wiekami przeznaczył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говоримо про Божу премудрість, сховану в тайні, яку визначив Бог перед віками нам на славу;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tajemnicy mówimy mądrość Boga, tą, co jest zakryta, którą Bóg przed wiekami przeznaczył dla naszej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przekazujemy utajoną mądrość od Boga, która aż dotąd była ukryta, lecz o której Bóg u zarania dziejów zarządził, że ma nam przynieść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głosimy mądrość Bożą w świętej tajemnicy, mądrość ukrytą, którą przed systemami rzeczy Bóg z góry wyznaczył ku naszej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bowiem o tajemnej mądrości samego Boga, która, ze względu na nas, była ukryta przez całe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2024-04-28T05:05:53Z</dcterms:modified>
</cp:coreProperties>
</file>