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z przywódców wieku tego poznał jeśli bowiem poznali nie kiedykolwiek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wieku nie poznał,* bo gdyby poznali, nie ukrzyżowaliby** Pana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nikt (z) przewodzących świata tego (nie) poznał. gdyby bowiem poznali. nie (chyba)* Pana chwały ukrzyżowaliby.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(z) przywódców wieku tego poznał jeśli bowiem poznali nie (kiedy)kolwiek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tajemnicy nie zgłębiła żadna wpływowa postać tego wieku, bo gdyby tak się stało, nie ukrzyżowano 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nie poznał żaden z władców tego świata. Gdyby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poznali, nigdy nie ukrzyżowaliby Pana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książąt tego świata nie poznał; bo gdyby byli poznali, nigdy by Pana chwały nie ukrzyżowali;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książąt wieku tego nie poznał: bo gdyby byli poznali, nigdy by byli Pana chwały nie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tę, której nie pojął żaden z władców tego świata; gdyby ją bowiem pojęli, nie ukrzyżowaliby Pana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świata nie poznał, bo gdyby poznali, nie byliby Pana chwały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nie poznał żaden z władców tego świata. Gdyby ją bowiem poznali,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poznał jej żaden z władców tego świata, gdyby ją bowiem poznali,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pierwszych tego świata nie doszedł do jej poznania, gdyby bowiem poznali, nie ukrzyżowaliby Pana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z władców świata nie zrozumiał tej mądrości, bo gdyby ją zrozumieli, nie ukrzyżowaliby Pana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mądrości nie pojął nikt z władców tego świata, bo gdyby ją byli pojęli,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ніхто з володарів цього віку не пізнав; бо якби були пізнали, то не розіп'яли б Господа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nikt z władców tego świata nie poznał, bo gdyby poznali, to by nie ukrzyżowali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zrozumiał jej ani jeden z przywódców tego świata; bo gdyby zrozumieli, nie uśmierciliby Pana, od którego chwała ta 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 tej nie poznał żaden z władców tego systemu rzeczy, bo gdyby ją znali, nie zawiesiliby na palu chwalebnego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przywódców tego świata jej nie pojął, bo gdyby było inaczej, nie ukrzyżowaliby Pana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10:21&lt;/x&gt;; &lt;x&gt;510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24:20&lt;/x&gt;;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24:7-10&lt;/x&gt;; &lt;x&gt;660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czynność nierzeczywista w przeszłości bądź też możliwość w przeszłości. Tu tłumacz wybrał drugą ewentualność.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2024-04-27T20:57:10Z</dcterms:modified>
</cp:coreProperties>
</file>