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0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ten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Boży, Jezus Chrystus, który został przez nas pośród was ogłoszony, przeze mnie, Sylwana* ** i Tymoteusza, nie stał się „tak” i „nie”, ale dokonało się w Nim „tak”.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Syn, Jezus Pomazaniec, (ten) wśród was przez nas ogłoszony: przeze mnie, i Sylwana, i Tymoteusza, nie stał się "tak" i "nie", ale "tak" w Nim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(ten) wśród was przez nas który został ogłoszony przeze mnie i Sylwana i Tymoteusza nie stał się tak i nie ale tak w Nim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 się, że Sylwan i Sylas to ta sama osoba, &lt;x&gt;540 1:19&lt;/x&gt;L.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1:1&lt;/x&gt;; &lt;x&gt;600 1:1&lt;/x&gt;; &lt;x&gt;670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2024-04-26T05:29:18Z</dcterms:modified>
</cp:coreProperties>
</file>