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3025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bowiem znosicie nierozsądnych rozumni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mądrzy z przyjemnością znosicie głupich!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przyjemnością bowiem znosicie nierozsądnych, rozsądnymi będąc;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bowiem znosicie nierozsądnych rozumni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jako rozumni łatwo znosicie nierozumnych!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przecież znosicie głupich, sami będąc mądrymi.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radzi znosicie głupich, będąc sami mądrymi.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radzi znosicie bezrozumne, będąc sami rozumnymi.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przecież znosicie głupców, sami będąc mądrymi.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bowiem znosicie głupców, wy, którzyście mądrzy!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przecież znosicie szaleńców, będąc mądrymi.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przecież chętnie znosicie szaleńców, choć jesteście tak rozsądni!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z zadowoleniem znosicie głupców, sami będąc rozumni.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tacy mądrzy, chętnie przecież znosicie ludzi szalonych.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przecież znosicie szalonych, choć sami jesteście rozumni.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з радістю приймаєте божевільних, хоч самі є мудрі.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przyjemnością bowiem, będąc mądrzy cierpliwie znosicie nierozważnych.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wy jesteście tacy mądrzy, chętnie zdzierżycie głupców!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chętnie znosicie ludzi nierozsądnych, sami będąc rozsądnymi.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jesteście mądrzy, a mimo to chętnie słuchacie głupców.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2024-05-03T03:12:19Z</dcterms:modified>
</cp:coreProperties>
</file>