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0"/>
        <w:gridCol w:w="3067"/>
        <w:gridCol w:w="46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proszę was postanowić ku niemu miłość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proszę was, abyście postanowili odnieść się do niego z miłością;*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zachęcam was ustalić* ku niemu miłość;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proszę was postanowić ku niemu miłość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proszę was, odnieście się do niej z miłością.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proszę was, abyście potwierdzili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miłość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proszę was, abyście miłość przeciwko niemu utwierdzili,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was proszę, abyście miłość przeciwko niemu potwierdzili.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napominam was, abyście z miłością rozstrzygnęli jego sprawę.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proszę was, abyście postanowili okazać mu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zachęcam was, abyście jego sprawę rozstrzygnęli z miłością.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Zachęcam też, aby mu okazać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tej racji zachęcam was, byście względem niego kierowali się miłością.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proszę was, abyście traktowali go z miłością.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błagam was, abyście jego sprawę rozstrzygnęli z miłością.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прошу вас виявити до нього любов.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zachęcam was, abyście potwierdzili miłość względem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Nalegam więc, abyście pokazali, że go naprawdę kochacie.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usilnie was zachęcam, abyście potwierdzili swą miłość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proszę, okażcie mu miłość.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16:14&lt;/x&gt;; &lt;x&gt;560 4:2&lt;/x&gt;; &lt;x&gt;580 3:14&lt;/x&gt;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"was ustalić" - zależne od "zachęcam". "ustalić" - w sensie: okazać.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2024-05-05T07:44:34Z</dcterms:modified>
</cp:coreProperties>
</file>