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 do bycia sługami* nowego przymierza,** nie litery, lecz Ducha,*** gdyż litera zabija, Duch zaś ożywia.****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uczynił dość dużymi* nas sługami nowego przymierza: nie litery, ale ducha; bo litera zabija, zaś duch ożywia.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nas przygotował, byśmy byli sługami nowego przymierza, nie litery, lecz ducha, gdyż litera zabija, duch natomiast —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nas zdolnymi sługami nowego testamentu, nie litery, ale Ducha;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też uczynił sposobnymi sługami nowego testamentu, nie litery, ale Ducha; albowiem litera zabija, ale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uczynił nas godnymi sługami nowego Testamentu, nie literą, ale Duchem: bo litera zabija, a 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sprawił, że mogliśmy stać się sługami Nowego Przymierza, przymierza nie litery, lecz Ducha;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nas, abyśmy byli sługami nowego przymierza, nie litery, lecz ducha, bo litera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nas także sługami Nowego Przymierza, przymierza nie litery, lecz Ducha.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uzdolnił, byśmy byli sługami Nowego Przymierza, które nie opiera się już na literze, lecz na Duchu. Litera bowiem zabija, a 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uczynił zdolnymi do tego, byśmy byli sługami Nowego Przymierza, Przymierza nie litery, lecz Ducha. Litera bowiem zabija, a Duch ożywia.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uczynił nas zdolnymi do służby Nowego Przymierza, które nie opiera się na literze prawa, ale na mocy Ducha; litera prawa jest bowiem zabójcza, a Duch daje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uzdolnił nas do posługiwania Nowemu Przymierzu, które nie polega na literze, lecz na Duchu.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дозволив нам стати служителями Нового Завіту - не літерою, але Духом; бо літера вбиває, а Дух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też uczynił dostatecznymi sługami Nowego Przymierza, nie litery ale Ducha. Bowiem litera zabija, zaś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uzdolnił nas nawet do działania w służbie Nowego Przymierza, którego istotą nie jest tekst pisany, ale Duch. Bo tekst pisany sprowadza śmierć, ale Duch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istotnie nas odpowiednio wykwalifikował, abyśmy byli sługami nowego przymierza – nie spisanego kodeksu, lecz ducha; bo spisany kodeks skazuje na śmierć, ale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nas sługami nowego przymierza, które nie opiera się na przykazaniach Prawa Mojżesza, ale na Bożym Duchu. Przykazania Prawa prowadzą bowiem do śmierci, natomiast Boży Duch daje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3:7&lt;/x&gt;; &lt;x&gt;580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31:31&lt;/x&gt;; &lt;x&gt;300 32:40&lt;/x&gt;; &lt;x&gt;490 22:20&lt;/x&gt;; &lt;x&gt;530 11:25&lt;/x&gt;; &lt;x&gt;650 8:8-13&lt;/x&gt;;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2:29&lt;/x&gt;; &lt;x&gt;520 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6:63&lt;/x&gt;; &lt;x&gt;530 15:45&lt;/x&gt;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"uznał za zdolnych".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2024-05-07T12:14:19Z</dcterms:modified>
</cp:coreProperties>
</file>