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którzy są uciskani ale nie którzy są przytłoczeni będąc zakłopotani ale nie którzy są zrozpaczeni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uciskani,* ale nie przytłoczeni, niepewni,** jednak nie zrozpaczeni,***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wszystkim trapieni, ale nie ściskani, będący w bezradności, ale nie wyzbywani wyjścia*;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którzy są uciskani ale nie którzy są przytłoczeni będąc zakłopotani ale nie którzy są zrozpaczeni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1:5&lt;/x&gt;; &lt;x&gt;540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Również: zakłopotani,  bezradni,  pełni obaw, osaczeni przez kłopoty.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i w następnym wierszu metafory sportowe: z ringu, ze stadionu, z areny.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2024-04-28T15:50:44Z</dcterms:modified>
</cp:coreProperties>
</file>