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opuszczeni. Powaleni, ale nie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opuszczeni,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Prześladowanie cierpimy, ale nie bywamy opuszczeni; bywamy porzuceni,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przeszladowanie cierpimy, ale nie bywamy opuszczeni, bywamy powaleni, ale nie giniemy,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czujemy się osamotnieni, obalają nas na ziemię, lecz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lecz nie opuszczeni, obalają nas na ziemię, lecz uchodzimy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nas, ale nie zostaliśmy opuszczeni; przewracają nas,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doganiani, lecz nie pozostawiani w tyle; obalani, lecz nie przegrani;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cierpimy prześladowania, nie jesteśmy zdani tylko na siebie; powaleni na ziemię, podnosimy się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jesteśmy opuszczeni, obalają nas na ziemię,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переслідувані, але не залишені; ми повалені, але не загинули;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prześladowani ale nie porzuceni; przewróceni ale nie gubieni;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opuszczeni; powaleni, lecz nie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ale nie pozostawieni własnemu losowi; jesteśmy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nas, ale nie jesteśmy zdani tylko na własne siły. Powalają na ziemię, ale nie kładą na łopatki.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2024-04-28T12:26:40Z</dcterms:modified>
</cp:coreProperties>
</file>