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0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prześladowani ale nie którzy są opuszczeni którzy są powaleni ale nie którzy giną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prześladowani, ale nie opuszczeni, powaleni, ale nie pokonani,*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ścigani, ale nie pozostawiani w tyle, obalani, ale nie gubieni;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prześladowani ale nie którzy są opuszczeni którzy są powaleni ale nie którzy giną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powaleni,  ale  nie  pokonani  lub: ciężko zranieni, ale nie zniszczeni.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2024-04-28T07:28:56Z</dcterms:modified>
</cp:coreProperties>
</file>