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dla Boga czy to zachowujemy rozsądek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szalejemy,* ** to dla Boga, a jeśli jesteśmy przy zdrowych zmysłach*** – to dla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bowiem staliśmy się oszalali* dla Boga; czy to zachowujemy rozsądek dla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(dla) Boga czy to zachowujemy rozsądek (dla)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oskarżano Jezusa: &lt;x&gt;480 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&lt;x&gt;510 26:24-25&lt;/x&gt;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3:2&lt;/x&gt;; &lt;x&gt;620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dosłownie: "wyszliśmy (poza siebie)".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2024-05-08T05:22:17Z</dcterms:modified>
</cp:coreProperties>
</file>