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wprawdzie bowiem posłudze tej względem świętych zbyt obfite mi jest pisać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na rzecz świętych* bowiem zbytecznie jest mi do was 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bowiem służbie*, (tej) względem świętych, zbyt obfite** mi jest pisanie wam.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wprawdzie bowiem posłudze (tej) względem świętych zbyt obfite mi jest pisać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15:25-26&lt;/x&gt;; &lt;x&gt;540 8:4&lt;/x&gt;; &lt;x&gt;540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Synonim składki.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zbędne.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2024-04-29T12:32:16Z</dcterms:modified>
</cp:coreProperties>
</file>