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3"/>
        <w:gridCol w:w="3250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z powodu niewysłowionego Jego daru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niewysłowiony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Bogu z powodu niewycenialnej Jego darowizny.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z powodu niewysłowionego Jego daru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niewysłowiony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za jego niewypowiedziany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będzie chwała za niewypowiedziany dar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chwała za niewysłowiony dar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za Jego dar niewypowiedziany.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niewysłowiony dar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nieoceniony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niewysłowiony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 za ten nie do opisania Jego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niech będą dzięki za jego nieoceniony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dar niewysłowiony.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Дяка Богові за невимовний його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wdzięczność, z powodu Jego daru nie do opisania.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za Jego nieopisany dar!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za jego nieopisany wspaniałomyślny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Bogu będą dzięki za Jego bezcenny dar!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2024-04-29T13:14:42Z</dcterms:modified>
</cp:coreProperties>
</file>