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objawić Syna Jego we mnie aby głosiłbym dobrą nowinę o Nim wśród narodów zaraz nie radziłem się ciała i 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objawić swego Syna we mnie,* ** abym Go głosił między poganami,*** natychmiast, nie radziłem się ciała ani krwi,****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objawić Syna Jego* we mnie**, aby głosiłbym dobrą nowinę (o) Nim wśród pogan, zaraz nie dodatkowo nałożyłem ciałem i krwią***,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objawić Syna Jego we mnie aby głosiłbym dobrą nowinę (o) Nim wśród narodów zaraz nie radziłem się ciała i 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we mnie objawić swego Syna, abym głosił Go między poganami, nie radziłem się ciała ani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objawić swego Syna we mnie, abym głosił go wśród pogan, natychmiast, nie radząc się ciała i krwi;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objawił Syna swego we mnie, abym go opowiadał między poganami, wnetże nie radziłem się ciała i krwi;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objawił Syna swego we mnie, abych go przepowiadał między Pogany, natychmiast nie przestawałem z ciałem i ze krwią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objawić Syna swego we mnie, bym Ewangelię o Nim głosił poganom, natychmiast, nie radząc się ciała i 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objawić mi Syna swego, abym go zwiastował między poganami, ani przez chwilę nie radziłem się ciała i 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objawić mi swojego Syna, abym wśród pogan głosił Dobrą Nowinę o Nim, wtedy nie radziłem się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objawić swego Syna we mnie dla głoszenia Ewangelii o Nim pośród narodów, wtedy nie szukałem już rady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postanowił, aby mi swojego Syna objawić, abym w ewangelii głosił Go poganom, natychmiast, bez naradzania się z kimkolwiek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objawić im swego Syna, abym między narodami głosił Dobrą Nowinę o nim. Nie zasięgałem więc rady u nikogo.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 objawić swego Syna, abym głosił Jego ewangelię poganom, wtedy nie kierowałem się już względami czysto ludzkimi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об'явити в мені Сина Свого, щоб я благовістив його між поганами, - я не став одразу радитися з тілом і кров'ю,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objawić we mnie Jego Syna, bym go głosił wśród pogan wtedy nie radziłem się ciała wewnętrznego i 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objawić mi swego Syna, abym Go mógł rozgłaszać nie-Żydom, nie radziłem się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objawić w związku ze mną swego Syna, abym dobrą nowinę o nim oznajmiał narodom, nie wdałem się od razu w naradę z ciałem i 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to, aby przeze mnie objawić światu swojego Syna i abym przekazał poganom dobrą nowinę o Jezusie. Gdy poznałem Jezusa, nikogo nie pytałem, co mam robić.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moim przypadku.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2:20&lt;/x&gt;; &lt;x&gt;550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9:15&lt;/x&gt;; &lt;x&gt;510 22:21&lt;/x&gt;; &lt;x&gt;510 26:17-18&lt;/x&gt;; &lt;x&gt;550 2:7-9&lt;/x&gt;; &lt;x&gt;560 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16:17&lt;/x&gt;; &lt;x&gt;560 6:12&lt;/x&gt;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"przeze mnie".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"ciałem i krwią" - zamiast: człowiekiem, "nie dodatkowo nałożyłem ciałem i krwią" - prawdopodobny sens: niczego nie dodałem do otrzymanego objawienia od siebie, jako człowieka, ani od żadnego innego człowieka. Por. użycie słowa "dodatkowo nałożyć" w. 2.6.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2024-04-25T17:22:46Z</dcterms:modified>
</cp:coreProperties>
</file>