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ze mną wszyscy bracia zgromadzeniom Galacji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wszyscy bracia,* ** którzy są ze mną, do zgromadzeń*** Galacji:****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(ci) razem ze mną wszyscy bracia, (społecznościom) wywołanych* Galacji: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Kościele, zob. Dz 5.11*.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(ci) ze mną wszyscy bracia zgromadzeniom Galacji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 nie reprezentuje własnych poglądów, ale wypowiada się w imieniu wszystkich, którzy są z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7:17&lt;/x&gt;; &lt;x&gt;530 11:16&lt;/x&gt;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16:6&lt;/x&gt;; &lt;x&gt;530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2024-05-08T16:26:22Z</dcterms:modified>
</cp:coreProperties>
</file>