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32"/>
        <w:gridCol w:w="56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zaś przyjść wiara pod Prawem byliśmy pilnowani którzy są razem zamkniętymi do mającej nastąpić wiary zostać objawiona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przyjściem zaś wiary, jako zamknięci, byliśmy strzeżeni przez Prawo* aż do objawienia mającej nadejść wiary.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Przed zaś przyjść wiara* pod Prawem byliśmy pilnowani współzakluczani ku mająca nastąpić** wiara zostać objawiona***.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zaś przyjść wiara pod Prawem byliśmy pilnowani którzy są razem zamkniętymi do mającej nastąpić wiary zostać objawiona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13:39&lt;/x&gt;; &lt;x&gt;520 10:4&lt;/x&gt;; &lt;x&gt;550 2:16&lt;/x&gt;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"przyjść wiara" - składniej: "Przed nadejściem wiary".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"mająca nastąpić" - sens: przyszła.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"mająca nastąpić wiara zostać objawiona" - składniej: "aż do objawienia się mającej nastąpić wiary".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2024-04-17T03:00:51Z</dcterms:modified>
</cp:coreProperties>
</file>