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8"/>
        <w:gridCol w:w="5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przewodnikiem* do Chrystusa, abyśmy byli usprawiedliwieni z wiary.**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Prawo wychowawcą* naszym stało się ku Pomazańcowi, aby dzięki wierze zostalibyśmy uznani za sprawiedliwych;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pedagog nasz stało się do Pomazańca aby z wiary zostalibyśmy uznani za sprawiedliwych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przewodnikiem do Chrystusa, abyśmy zostali usprawiedliwieni na podstawie wiary.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było naszym pedagogiem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do Chrystusa, abyśmy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zakon pedagogiem naszym był w Chrystusie, abychmy z wiary byli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sposobem Prawo stało się dla nas wychowawcą, [który miał prowadzić] ku Chrystusowi, abyśmy dzięki wierze uzyskali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zakon był naszym przewodnikiem do Chrystusa,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naszym wychowawcą ku Chrystusowi, abyśmy z wiary zostali usprawiedliwieni.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Prawo stało się naszym opiekunem aż do czasu przyjścia Chrystusa, abyśmy mogli otrzymać usprawiedliwienie dzięki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Prawo stało się naszym opiekunem prowadzącym do Chrystusa, byśmy na podstawie wiary osiągali sprawiedliwość.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Byliśmy więc pod nadzorem Prawa, abyśmy, gdy przyjdzie Chrystus, dostąpili usprawiedliwienia przez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Prawo stało się opiekunem czuwającym nad nami aż do czasu przyjścia Chrystusa, byśmy dzięki wierze doznali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закон був нам вихователем до Христа, щоб ми виправдалися вірою.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Prawo stało się naszym nauczycielem do Chrystusa, abyśmy z wiary zostali uznani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Tora zatem pełniła funkcję surowego opiekuna aż do przyjścia Mesjasza, abyśmy mogli zostać uznani za sprawiedliwych na podstawie ufności i wierności.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Prawo stało się naszym wychowawcą prowadzącym do Chrystusa, abyśmy dzięki wierze zostali uznani za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to było naszym wychowawcą, prowadzącym nas do Chrystusa, abyśmy uwierzyli Mu i zostali w ten sposób uniewinnieni z 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Przewodnik, παιδαγωγός : niewolnik, który w bogatszych rodzinach opiekował się chłopcami w wieku 6-16 lat. Nadzorował on dzieci w domu i odprowadzał do szkoły – do mistrza l. nauczyciela (gr. διδάσκαλος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&lt;x&gt;520 8:14&lt;/x&gt;; &lt;x&gt;550 4:6-7&lt;/x&gt;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etymologii wyraz ten ma znaczenie: "prowadzący dziecko". Takimi "prowadzącymi dziecko" byli w starożytności niewolnicy lub słudzy. Ich zadaniem była opieka nad dzieckiem i prowadzenie go do nauczyciela. A zatem według myśli autora listu Prawo Mojżeszowe było sługą, prowadzącym ludzi do Chrystusa.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2024-04-27T02:19:20Z</dcterms:modified>
</cp:coreProperties>
</file>