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3025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synowie Boga jesteście przez wiarę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jesteście synami Boga przez wiarę w 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synami Boga jesteście przez wiarę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synowie Boga jesteście przez wiarę w 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28:19&lt;/x&gt;; &lt;x&gt;520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2024-03-29T00:57:43Z</dcterms:modified>
</cp:coreProperties>
</file>