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kończycie w ciele?*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bezmyślni jesteście? Rozpocząwszy Duchem, teraz ciałem kończycie sobie?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doskonaliście się w 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4:23&lt;/x&gt;; &lt;x&gt;550 5:13&lt;/x&gt;;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2024-03-28T10:32:42Z</dcterms:modified>
</cp:coreProperties>
</file>