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3108"/>
        <w:gridCol w:w="4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 wycierpieliście bez powodu jeśli rzeczywiście i bez powodu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tak wiele doświadczyliście* na próżno?** Rzeczywiście na próżno.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Tyle wycierpieliście płocho? Jeśli oczywiście i płocho.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wiele wycierpieliście bez powodu jeśli rzeczywiście i bez powodu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sensie pozytywnym (w. 5) lub negatywnym (nie ma wzmianek o prześladowaniach w pn Galacji, ale jest mowa o cierpieniach w pd : &lt;x&gt;510 14:2&lt;/x&gt;, 19, 22).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10:32&lt;/x&gt;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2024-04-25T12:22:15Z</dcterms:modified>
</cp:coreProperties>
</file>