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zostało poczytane mu do uznania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poczytano mu (to) za sprawiedliwość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Abraham uwierzył Bogu, i zostało policzone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Abraham uwierzył Bogu i zostało poczytane mu do uznania za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2024-04-16T13:07:01Z</dcterms:modified>
</cp:coreProperties>
</file>