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zaś, które przewidywało, że Bóg będzie usprawiedliwiał narody* z wiary,** już wcześniej ogłosiło Abrahamowi: W tobie będą błogosławione wszystkie narody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zobaczywszy zaś Pismo, że dzięki wierze uznaje za sprawiedliwych pogan Bóg. wcześniej ogłosiło dobrą nowinę Abrahamowi, że: Zostaną wysławieni w tobie wszyscy poganie.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&lt;x&gt;510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2024-04-25T23:06:48Z</dcterms:modified>
</cp:coreProperties>
</file>