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0"/>
        <w:gridCol w:w="5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ci z wiary są błogosławieni z wiernym Abrahamem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ci, którzy są z wiary, dostępują błogosławieństwa z wierzącym Abrahamem.*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(ci) dzięki wierze są wysławiani razem z wiernym Abrahamem.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(ci) z wiary są błogosławieni z wiernym Abrahamem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ci, którzy idą drogą wiary, dostępują błogosławieństwa wraz z wierzącym Abrahamem.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ci, którzy są z wiary, dostępują błogosławieństwa wraz z wierzącym Abrahamem.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ci, którzy są z wiary, dostępują błogosławieństwa z wiernym Abrahamem.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którzy są z wiary, będą błogosławieni z wiernym Abrahamem.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ci, którzy żyją dzięki wierze, mają uczestnictwo w błogosławieństwie wraz z Abrahamem, który dał posłuch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ci, którzy są ludźmi wiary, dostępują błogosławieństwa z wierzącym Abrahamem.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ci, którzy polegają na wierze, są błogosławieni z wierzącym Abrahamem.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ci, którzy wierzą, są błogosławieni na równi z Abrahamem, który 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[ludzie] wiary dostępują błogosławieństwa razem z wierzącym Abrahamem.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ci, którzy uwierzyli Bogu, otrzymają błogosławieństwo wspólnie z wierzącym Abrahamem.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ci, którzy wierzą: mają błogosławieństwo razem z wierzącym Abrahamem.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ті, що з віри, будуть благословенні з вірним Авраамом.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ci z wiary, są błogosławionymi z wiernym Abrahamem.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zatem, którzy polegają na ufności i wierności, są błogosławieni razem z Awrahamem, który ufał i był wierny.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ci, którzy obstają przy wierze, są błogosławieni wraz z wiernym Abrahamem.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więc, którzy wierzą Chrystusowi, spotyka to samo szczęście, co wierzącego Abrahama.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27:26&lt;/x&gt;; &lt;x&gt;300 11:3&lt;/x&gt;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2024-04-26T17:24:50Z</dcterms:modified>
</cp:coreProperties>
</file>