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więc, bracia, jak Izaak jesteśmy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tedy, bracia! tak jako Izaak, jesteśmy dziatkami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według Izaaka jesteśmy synami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jak Izaak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podobnie jak Izaak, dziećmi obietnicy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jak Izaak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jesteście dziećmi obietnicy, tak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jesteście jak Izaak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Wy, jak Izaak, jesteście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- jak Izaak -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брати, є дітьми обітниці за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na wzór Izaaka,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jak Jic'chak, jesteście dziećmi, o których mowa w obietnicy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jesteśmy dziećmi związanymi z obietnicą, tak samo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Tak jak Izaak—syn Sary—jesteście dziećmi urodzonymi zgodnie z obietnicą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2024-05-07T07:26:00Z</dcterms:modified>
</cp:coreProperties>
</file>