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8"/>
        <w:gridCol w:w="3729"/>
        <w:gridCol w:w="3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 odcięli sobie burzący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wykastrowali się ci, którzy was niepokoją!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i dali sobie odciąć (ci) burzący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 odcięli sobie burzący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2024-04-19T15:08:39Z</dcterms:modified>
</cp:coreProperties>
</file>