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32"/>
        <w:gridCol w:w="5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bowiem do wolności zostaliście wezwani bracia jedynie nie tę wolność w skłonności ciała ale przez miłość bądźcie niewolnikami jedni drugim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wy, bracia, zostaliście powołani do wolności; tylko z tej wolności nie (czyńcie) przyzwolenia dla ciała,* ale służcie jedni drugim** w miłości.***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bowiem do wolności zostaliście powołani. bracia. jedynie nie (tę) wolność w skłonności (dla) ciała*, ale z powodu miłości służcie jedni drugim.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bowiem do wolności zostaliście wezwani bracia jedynie nie (tę) wolność w skłonności ciała ale przez miłość bądźcie niewolnikami jedni drugim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8:9&lt;/x&gt;; &lt;x&gt;670 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4:5&lt;/x&gt;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4:2&lt;/x&gt;; &lt;x&gt;580 3:14&lt;/x&gt;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wolność ta nie jest dla ciała, tak by używało jej dla spełnienia wszystkich swoich skłonności.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2024-04-25T16:11:11Z</dcterms:modified>
</cp:coreProperties>
</file>