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tym będziesz miłował tego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spełnione jest* w jednym zdaniu,** czyli: Będziesz kochał swego bliźniego tak,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 jednym słowie jest wypełnione, w (tym): Będziesz miłować (tego) tuż obok twego*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(tym) będziesz miłował (tego)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&lt;x&gt;470 22:40&lt;/x&gt;; &lt;x&gt;520 13:8&lt;/x&gt;; &lt;x&gt;550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słowie.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&lt;x&gt;520 13:9&lt;/x&gt;;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"tuż obok twego" - sens: bliźniego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2024-04-25T12:50:33Z</dcterms:modified>
</cp:coreProperties>
</file>