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4"/>
        <w:gridCol w:w="4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Duchowi jesteście prowadzeni nie jesteście pod Prawem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jesteście prowadzeni przez Ducha,* nie jesteście pod Prawem.**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Duchowi dajecie się prowadzić nie jesteście pod Prawem.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Duchowi jesteście prowadzeni nie jesteście pod Prawem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Jeśli zatem jesteście prowadzeni przez Ducha, εἰ δὲ πνεύματι ἄγεσθε, okres warunkowy rzeczywistości, tj. możliwy do spełnienia – przezwyciężenie żądz ciała jest możliwe.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6:14&lt;/x&gt;; &lt;x&gt;520 7:4&lt;/x&gt;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2024-04-17T23:56:04Z</dcterms:modified>
</cp:coreProperties>
</file>