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bożyszczom, wróżbiarstwo, wrogość, kłótliwość, zazdrość, porywczość, zaczepność, krnąbrność, brak troski o jedność,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niezgoda, zawiść, gniew, spory, kłótnie, herezje;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nieprzyjaźni, swary, nienawiści, gniewy, spory, niesnaski,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czarowania, nieprzyjaźni, swary, zawiści, gniewy, niesnaski, rozterki,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spory, zawiść, gniewy, pogoń za zaszczytami,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wrogość, spór, zazdrość, gniew, knowania, waśnie, odszczepieństwo,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spór, zawiść, gniew, intrygi,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kłótnie, zazdrość, gniew, chorobliwa ambicja, waśnie,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magia, wrogość, niezgoda, zazdrość, gniewy, kłótnie, rozłamy, herezje,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oddawanie czci bożyszczom, magia, wrogość, kłótnia, zazdrość, gniew, intrygi, rozłamy i rozbicia na przeciwne partie,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kłótnia, zawiść, gniewy, ambicje, niezgody,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ідолослужіння, чарування, ворожнечі, сварки, ревнощі, лють, гнів, суперечки, єресі,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nieprzyjaźnie, spór, zawiść, gniewy, intrygi, bunty,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kulcie bożków i nadużywaniu narkotyków w związku z okultyzmem, w sporach, walkach, zazdrości i gniewie, w samolubnej ambicji, podziałach, intrygach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uprawianie spirytyzmu, nieprzyjaźnie, waśń, zazdrość, napady gniewu, swary, rozdźwięki,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oddawania czci podobiznom bożków, czarów, nienawiści, kłótliwości, zazdrości, gniewu, egoistycznych ambicji, niezgody, rozłamów,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2024-04-25T17:54:03Z</dcterms:modified>
</cp:coreProperties>
</file>