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każdemu człowiekowi poddającemu się obrzezaniu oświadczam: Zobowiązany jest wypełnić całe Prawo.*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Świadczę zaś znowu każdemu człowiekowi dającemu się obrzezać, że powinny jest całe Prawo uczynić*.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Świadczę zaś znowu każdemu człowiekowi dającemu się obrzezać że zobowiązany jest całe Prawo uczynić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2:25&lt;/x&gt;; 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2024-04-19T12:46:46Z</dcterms:modified>
</cp:coreProperties>
</file>