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wszyscy, którzy w Prawie szukacie usprawiedliwienia, zostaliście odłączeni od Chrystusa,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 wszyscy, którzy usprawiedliwiacie się przez prawo;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Chrystusa, którzykolwiek się przez zakon usprawiedliwiacie;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Wyniszczeni jesteście z Chrystusa, którzy w zakonie się usprawiedliwiacie: z łaskiście wypadli.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Zerwaliście z Chrystusem wszyscy, którzy szukacie usprawiedliwienia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Odłączyliście się od Chrystusa wy, którzy w zakonie szukacie usprawiedliwienia;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w Prawie szukacie usprawiedliwienia, zostaliście oddzieleni od Chrystusa, straciliście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szukacie usprawiedliwienia w Prawie, odstąpiliście od Chrystusa i 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Odsunęliście się od Chrystusa, którzy w Prawie szukacie sprawiedliwości; wypadliście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chcecie się ostać przed Bogiem przestrzegając Prawa, odżegnaliście się od Chrystusa, utraciliście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nic wspólnego z Chrystusem, wy wszyscy, którzy usiłujecie szukać usprawiedliwienia w Prawie. 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Відпали ви від Христа, - ви, що законом виправдуєтеся; відпали ви від ласки!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wy, którzy uznajecie się za sprawiedliwych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przez legalizm usiłujecie dostąpić tego, aby was Bóg ogłosił sprawiedliwymi, oderwaliście się od Mesjasza! Odpadliście od Bożej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Odłączeni jesteście od Chrystusa, wy, którzy próbujecie zostać uznani za prawych na podstawie prawa; odpadliście od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pragniecie dostąpić uniewinnienia dzięki przestrzeganiu Prawa, wiedzcie, że zerwaliście z Chrystusem—sami pozbawiliście się Bożej łaski!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2024-04-16T11:35:37Z</dcterms:modified>
</cp:coreProperties>
</file>