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3"/>
        <w:gridCol w:w="3118"/>
        <w:gridCol w:w="45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Biegliście dobrze kto wam przeszkodził prawdzie nie być przekonanym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Biegliście pięknie;* kto wam zaburzył** przekonanie o prawdzie?***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Biegliście pięknie; kto wam przeszkodził prawdzie nie ulegać?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Biegliście dobrze kto wam przeszkodził prawdzie nie być przekonanym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9:24&lt;/x&gt;; &lt;x&gt;550 2:2&lt;/x&gt;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3:1&lt;/x&gt;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&lt;x&gt;550 2:5&lt;/x&gt;; &lt;x&gt;580 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2024-04-19T12:50:47Z</dcterms:modified>
</cp:coreProperties>
</file>