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8"/>
        <w:gridCol w:w="3241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Odrobina kwasu zakwasza całe ciasto.*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Mały zaczyn całe ciasto zaczynia.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Odrobina zakwasu odmienia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zakwasu całe ciasto zakwasza.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kwasu wszystko zaczynienie zakwasza.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Trocha kwasu wszytko ciasto kwasi.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kwasu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kwasu całe ciasto zakwasza.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Mała ilość zaczynu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Odrobina zaczynu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Mała dawka kwasu cały zaczyn zakwasza.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Niewielki zaczyn zakwasza całe ciasto.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Mała ilość kwasu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Трохи розчини квасить усе тісто.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zaczyn całe ciasto zakwasza.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"Do zakwaszenia całej partii ciasta wystarczy odrobina chamecu".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zakwasu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odrobina kwasu przenika całe ciasto.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13:33&lt;/x&gt;; &lt;x&gt;470 16:6-12&lt;/x&gt;; &lt;x&gt;530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2024-04-16T07:12:37Z</dcterms:modified>
</cp:coreProperties>
</file>