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bowiem, choć obrzezani, nie przestrzegają Prawa. Tym niemniej was chcą obrzezywać — aby się szczycić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obrzezani, sami nie zachowują prawa, ale chcą, abyście wy dali się obrzezać, żeby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ci, którzy się obrzezują, nie zachowywują zakonu sami, ale chcą, abyście się wy obrzezali,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którzy się obrzezują, zakonu nie zachowywają, ale chcą, abyście się wy obrzezali: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zwolennicy obrzezania zgoła się nie troszczą o zachowanie Prawa, a o wasze obrzezanie zabiegają tylko dlatego, by się móc pochwalić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poddają się obrzezaniu, sami zakonu nie przestrzegają, ale chcą, abyście wy się obrzezywali, by mogli z ciała waszego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poddają się obrzezaniu, sami nie zachowują Prawa, ale chcą was poddać obrzezaniu, aby się 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obrzezani sami nie zachowują Prawa, ale domagają się waszego obrzezania, aby się mogli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oni, choć dają się obrzezać, Prawa nie przestrzegają. A dlatego chcą, byście wy przyjęli obrzezanie, aby się chwalić waszym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Zwolennicy obrzezania sami nie wypełniają wymogów Prawa, lecz chcą się tym pochwalić, że was poddali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obrzezania nie troszczą się o zachowanie Prawa, lecz dlatego chcą was poddać obrzezaniu, aby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обрізуються, самі закону не дотримують, але хочуть вас обрізати, щоб через ваше тіло дістати для себе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ani ci, co dają się obrzezywać, sami nie zachowują Prawa; ale chcą, abyście wy dawali się obrzezywać, by się chlubić w waszej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dają się obrzezać, nie zachowują Tory. Przeciwnie, chcą, żebyście się obrzezali, bo chcą się chełpić, że pozyskali was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się dają obrzezać, sami nie przestrzegają Prawa, ale chcą, byście zostali obrzezani, żeby mogli mieć powód do chlubienia się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poddają się obrzezaniu, sami nie przestrzegają Prawa Mojżesza. Namawiają was jednak do tego, aby się potem chwalić, że jesteście ich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2024-04-26T07:27:34Z</dcterms:modified>
</cp:coreProperties>
</file>