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sieje dla swojego ciała, z ciała żąć* będzie skażenie, a kto sieje dla Ducha,** z Ducha żąć*** będzie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siejący w ciało swoje z ciała żąć będzie zniszczenie, zaś siejący w ducha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4:8&lt;/x&gt;; &lt;x&gt;240 22:8&lt;/x&gt;; &lt;x&gt;350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3:6&lt;/x&gt;; &lt;x&gt;520 6:22-23&lt;/x&gt;;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2024-04-17T05:47:18Z</dcterms:modified>
</cp:coreProperties>
</file>