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1"/>
        <w:gridCol w:w="5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dobro czyniąc nie zniechęcalibyśmy się porą bowiem swoją będziemy żąć nie którzy są osłabiani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Czynić zaś szlachetnie nie ustawajmy,* gdyż w swoim czasie żąć będziemy nieznużeni.**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piękno* czyniąc, nie poddawajmy się złu**, porą bowiem swoją żąć będziemy, nie będąc osłabieni.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dobro czyniąc nie zniechęcalibyśmy się porą bowiem swoją będziemy żąć nie którzy są osłabiani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Bądźmy niestrudzeni w szlachetnym postępowaniu. Jeśli w nim wytrwamy, czeka nas czas wielkich żniw.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czynieniu dobra nie bądźmy znużeni, bo w swoim czasie żąć będziemy, jeśli nie ustaniemy.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dobrze czyniąc nie słabiejmy; albowiem czasu swojego żąć będziemy nie ustawając.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dobrze czyniąc, nie ustawajmy, abowiem czasu swego żąć będziemy, nie ustawając.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czynieniu dobra nie ustawajmy, bo gdy pora nadejdzie, będziemy zbierać plony, o ile w pracy nie ustaniemy.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czynić dobrze nie ustawajmy, albowiem we właściwym czasie żąć będziemy bez znużenia.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ustawajmy w czynieniu dobra, zbierzemy bowiem plon we właściwym czasie, jeśli nie osłabniemy.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ustawajmy w czynieniu dobra. W odpowiednim czasie zbierzemy plon, jeśli teraz niczego nie zaniedbamy.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dobrych postępowaniu nie ustawajmy, bo jeśli nie osłabniemy, żąć w swoim czasie będziemy.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Bądźmy niestrudzeni w czynieniu dobra, a gdy przyjdzie czas, będziemy zbierać plon bez znużenia.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Czyniąc dobrze nie zniechęcajmy się. Nie ulegając bowiem zniechęceniu, będziemy zbierać owoc we właściwym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Роблячи добро, не втрачаймо запалу, бо свого часу пожнемо, якщо не ослабнемо.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czynimy szlachetnie, nie upadajmy na duchu; gdyż będziemy żąć w swoim czasie, nie będąc wyczerpani.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Niestrudzenie więc czyńmy to, co dobre, bo jeśli nie ustaniemy, w stosownym czasie zbierzemy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nie ustawajmy w czynieniu tego, co szlachetne, bo w stosownej porze będziemy żąć, jeśli się nie znużymy.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będziemy wytrwale czynić dobro, to we właściwym czasie odbierzemy wspaniałą nagrodę.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15:58&lt;/x&gt;; &lt;x&gt;600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4:1&lt;/x&gt;; &lt;x&gt;650 12:3&lt;/x&gt;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dobro moralne.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Możliwe: "nie zaniedbujmy się". Sens całego wezwania: w czynieniu dobra nie zaniedbujmy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2024-04-19T13:54:39Z</dcterms:modified>
</cp:coreProperties>
</file>