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64"/>
        <w:gridCol w:w="4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 Pomazańca Jezusa dla woli Boga, ― świętym ―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Jezusa,* do świętych,** *** którzy są w Efezie,**** ***** i wiernych w Chrystusie Jezusie:******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 wysłannik* Pomazańca** Jezusa przez wolę Boga świętym będącym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 Efezie]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wiernym w Pomazańcu Jezusie: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wysłannik Jezusa Pomazańca przez wolę Boga świętym będącym w Efezie i wierzącym w 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zamieszkałych w Efezie, wiernych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z woli Boga, do świętych, którzy są w Efezie, i 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wolę Bożą,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Apostoł Jezusa Chrystusa przez wolą Bożą: wszytkim świętym, którzy są w Efezie, i wiernym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 – do świętych, którzy są w Efezie, i do wiernych w Chrystusie Jezusie: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 w Efezie i 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w Efezie, 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 w Efezie i do wierzących w Chrystusa Jezusa: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Boga apostoł Chrystusa Jezusa, do świętych, którzy są w Efezie, i wiernych w Chrystusie Jezusie: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z woli Bożej apostoł Chrystusa Jezusa, do tych mieszkańców Efezu, którzy uwierzyli i poświęcili się Chrystusowi Jezusowi;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Chrystusa Jezusa, do świętych, którzy są (w Efezie) i do wiernych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Павло, з Божої волі апостол Ісуса Христа, - святим в Ефесі і вірним в Ісусі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Boga apostoł Jezusa Chrystusa, do świętych i godnych zaufania w Chrystusie Jezusie, którzy są w Efezie: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Sza'ul, z woli Bożej wysłannik Mesjasza Jeszui, do ludu Bożego mieszkającego w Efezie, czyli do tych, którzy pokładają ufność w Mesjaszu Jeszui: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z woli Bożej apostoł Chrystusa Jezusa, do świętych, którzy są w Efezie, i wiernych w jedności z Chrystusem Jezusem: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Ja, Paweł, powołany przez Boga na apostoła Jezusa Chrystusa, piszę do świętych w Efezie, którzy wiernie naśladują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1:1&lt;/x&gt;; &lt;x&gt;580 1:1&lt;/x&gt;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Święty, ἅγιος, czyli: oddzielony (od czegoś i poświęcony czemuś), to człowiek, który odwrócił się od świata i poświęcił Bogu. W tym sensie świętym lub oddanym jest każdy chrześcijanin.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1:7&lt;/x&gt;; &lt;x&gt;510 9:13&lt;/x&gt;; &lt;x&gt;570 1:1&lt;/x&gt;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Nazwy Efez brak w: P 46 (200); występuje: B (IV); do Laodycejczyków, προς Λαοδικεις, Mrc T,E (III), w d; Ef mógł być zatem listem okólnym; &lt;x&gt;560 1:1&lt;/x&gt;L.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&lt;x&gt;510 18:19&lt;/x&gt;; &lt;x&gt;510 19:1&lt;/x&gt;; &lt;x&gt;510 20:17&lt;/x&gt;; &lt;x&gt;730 2:1&lt;/x&gt;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&lt;x&gt;580 1:2&lt;/x&gt;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W formie spolszczonej: "apostoł". Przypis ten dotyczy także pozostałych miejsc tej księgi, w których powyższe słowo występuje.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Tu i dalej znaczenie etymologiczne: normalnie już jak imię własne: "Chrystus".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2024-04-25T22:27:23Z</dcterms:modified>
</cp:coreProperties>
</file>