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otrzymaliśmy dziedzictwo przeznaczone według wcześniejszego ustanowienia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sprawiającego według ― dekretu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Tego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dziedzictwo,* jako przeznaczeni** zgodnie z zamiarem Tego, który sprawia wszystko zgodnie z radą swojej woli,***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zostaliśmy wybrani losem, przeznaczeni według wcześniejszego ustawienia (Tego) wszystko Działającego według postanowienia woli Jego*,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(Tego)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 jako przeznaczeni do tego zgodnie z zamiarem Boga, który czyni wszystko według postanowienia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którym też dostąpiliśmy udziału, przeznaczeni według postanowienia tego, który dokonuje wszystkiego według rady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mówię, w którymeśmy i do działu przypuszczeni, przenaznaczeni będąc według postanowienia tego, który sprawuje wszystko według rady woli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my losem wezwani jesteśmy, przeznaczeni wedle postanowienia jego, który sprawuje wszytko, wedle rady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dostąpiliśmy udziału my również, z góry przeznaczeni zamiarem Tego, który dokonuje wszystkiego zgodnie z zamysłem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przypadło nam w udziale stać się jego cząstką, nam przeznaczonym do tego od początku według postanowienia tego, który sprawuje wszystko według zamysłu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zostaliśmy wybrani, przeznaczeni według postanowienia Tego, który wszystkim kieruje według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my zostaliśmy wybrani i już wcześniej przeznaczeni przez Tego, który wszystko czyni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także otrzymaliśmy dziedzictwo jako ci, którzy zgodnie z zamierzeniem Tego, który przeprowadza wszystko według postanowienia swojej woli, przeznaczeni zostali do 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zamiarami tego, który wszystko wykonuje tak, jak postanowił, otrzymaliśmy przez Chrystusa udział w zbawieniu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jesteśmy powołani do udziału w dziedzictwie i zgodnie z zamysłem Jego woli przeznaczeni do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і ми стали спадкоємцями, - призначеними наперед, за передбаченням того, хто все чинить за радою власної волі,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w którym też zostaliśmy wybrani losem, będąc przeznaczeni według zamiaru Tego, co wszystko sprawia według postanowienia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jedności z Nim otrzymaliśmy dziedzictwo, my, których z góry wyłoniono zgodnie z zamiarem Tego, który sprawia wszystko według postanowienia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którym zostaliśmy też ustanowieni dziedzicami, będąc z góry wyznaczeni zgodnie z zamierzeniem tego, który we wszystkim tak działa, jak doradza jego wola,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także my zostaliśmy wybrani przez Boga—zgodnie z Jego planem. Wszystko bowiem dzieje się zgodnie z Jego zamierzeniem.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32:8-9&lt;/x&gt;; &lt;x&gt;560 1:18&lt;/x&gt;;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2024-04-25T16:44:40Z</dcterms:modified>
</cp:coreProperties>
</file>