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98"/>
        <w:gridCol w:w="42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― byciu nam dla uwielbienia chwały Jego,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wcześniej złożyliśmy nadzieję w ― Pomazańcu;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być nam ku pochwale chwały Jego którzy wcześniej oparliśmy nadzieję w Pomazańcu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istnieli dla uwielbienia Jego chwały,* my, którzy już wcześniej złożyliśmy nadzieję w Chrystusie.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być my* ku pochwale blasku Jego, (którzy wcześniej oparliśmy nadzieję) w Pomazańcu;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być nam ku pochwale chwały Jego którzy wcześniej oparliśmy nadzieję w Pomazańcu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żyli dla jeszcze większej Jego chwały — my, którzy już wcześniej złożyliśmy nadzieję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Abyśmy istnieli dla uwielbienia jego chwały,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którzy wcześniej położyliśmy nadzieję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my byli ku chwale sławy jego, którzyśmy pierwej nadzieję mieli w Chrystusie,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byli ku chwale sławy jego, my, którzyśmy wprzód nadzieję pokładali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byśmy istnieli ku chwale Jego majestatu – my, którzy już przedtem nadzieję złożyliśmy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się przyczyniali do uwielbienia chwały jego, my, którzy jako pierwsi nadzieję mieliśmy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istnieli dla uwielbienia Jego chwały, my, którzy od początku położyliśmy nadzieję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wielbili majestat Jego łaski - my, którzy już wcześniej złożyliśmy nadzieję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być pochwałą Jego majestatu, jeśli nadzieję mamy opartą na Chrystusie.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zostaliśmy powołani do głoszenia jego chwały, bo od początku zaufaliśmy Chrystusowi.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istnieli ku chwale Jego majestatu, my którzy już dawno złożyli nadzieję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ми були на похвалу його слави, ми, які раніше надіялися на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wcześniej położyli nadzieję w Chrystusie i byli ku chwale Jego wspaniałości.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my, którzyśmy już wcześniej złożyli nadzieję w Mesjaszu, przynieśli Mu chlubę godną Jego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służyli sławie jego chwały – my, którzy pierwsi złożyliśmy nadzieję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więc jako jedni z pierwszych zaufaliśmy Chrystusowi i oddaliśmy chwałę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1:5-6&lt;/x&gt;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"ku być my" - sens: tak byśmy byli.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2024-04-17T20:27:55Z</dcterms:modified>
</cp:coreProperties>
</file>