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8"/>
        <w:gridCol w:w="4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― przewyższająca wielkość ― mocy Jego w nas ― wierzących według ― działania ― potęgi ―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wielkość Jego mocy względem nas,* wierzących według działania potęgi Jego siły,**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jaka przewyższająca wielkość mocy Jego względem nas wierzących według działania siły potęgi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jest wielkość Jego mocy względem nas, wierzących zgodnie z działaniem Jego potężnej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jest przemożna wielkość jego mocy wobec nas, którzy wierzymy, według działania potęgi jego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jest ona przewyższająca wielkość mocy jego przeciwko nam, którzy wierzymy według skutecznej mocy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jest przewyższająca wielkość mocy jego przeciwko nam, którzy wierzymy, według skuteczności mocy siły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przeogromna Jego moc względem nas wierzących – na podstawie działania Jego potęgi i 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jest wielkość mocy jego wobec nas, którzy wierzymy dzięki działaniu przemożnej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wspaniały jest ogrom Jego mocy względem nas, wierzących, według działania siły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nadzwyczajny ogrom Jego mocy dla nas wierzących, o czym świadczy siła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czym przeogromna wielkość Jego mocy względem nas, którzy uwierzyliśmy za sprawą działania Jego władzy i potęgi.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niezwykłą moc okazuje on wobec nas, wierzących. Jest to ta sama czynna, potężna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niewysłowiony ogrom Jego mocy dla nas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неосяжна велич його сили в нас, що віримо в дію могутности його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też jest niezwykła wielkość Jego potęgi względem nas; tych, co wierzą z działania siły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niewyobrażalną wielkość Jego mocy, działającej w nas, którzy Mu ufamy. Działa ona tą samą potężną siłą, jakiej użył 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jest niezrównana wielkość jego mocy wobec nas, wierzących. odpowiada ona działaniu potęgi jego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ogromną moc, z jaką działa wśród nas i wszystkich, którzy Mu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3:7&lt;/x&gt;; &lt;x&gt;560 6:10&lt;/x&gt;; &lt;x&gt;570 3:10&lt;/x&gt;; &lt;x&gt;580 1:11&lt;/x&gt;;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2024-04-24T13:32:37Z</dcterms:modified>
</cp:coreProperties>
</file>