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2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ja, Paweł ― więzień ― Pomazańca Jezusa za was ― z narodów―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więźniem* Chrystusa Jezusa dla was pogan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ja Paweł, więzień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 was pogan*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ja Paweł więzień Pomazańca Jezusa za was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ja, Paweł, jestem więźniem Chrystusa Jezusa ze względu na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Paweł jestem więźniem Chrystusa Jezusa za was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za was Pogany,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więźniem Chrystusa Jezusa za was pogan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Jezusa, proszę za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pogan….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ja, Paweł, więzień Chrystusa Jezusa ze względu na was, pogan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Paweł, więzień za sprawę Chrystusa Jezusa, modlę się o was,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Paweł, więzień Chrystusa (Jezusa), jestem wśród was,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я, Павло, став в'язнем Ісуса Христа - для вас,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jestem dla was, pogan, 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wskutek tego ja, Sza'ul, jestem więźniem Mesjasza Jeszui ze względu na was,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ja, Paweł, więzień Chrystusa Jezusa dla was, ludzi z narodów...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stałem się więźniem Chrystusa właśnie z powodu was,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23:18&lt;/x&gt;; &lt;x&gt;560 4:1&lt;/x&gt;; &lt;x&gt;570 1:7&lt;/x&gt;;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 pochodzących z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2024-05-06T20:21:58Z</dcterms:modified>
</cp:coreProperties>
</file>