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moje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skłaniam kolana swoje przed Ojcem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klękam na kolana moje ku Ojcu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zginam swoje kolana przed 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na kolanach modlę się do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схиляю свої коліна перед Батьком [нашого Господа Ісуса Христа],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Padam na kolana przed naszym Ojcem,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2024-05-07T03:19:34Z</dcterms:modified>
</cp:coreProperties>
</file>