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też, aby Chrystus przez wiarę zadomowił się w waszych sercach, abyście — zakorzenieni i ugruntowani w miłości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Chrystus przez wiarę mieszkał w waszych sercach,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zakorzenieni i ugruntowani w miłości;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mieszkał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mieszkał Chrystus przez wiarę w sercach waszych, w miłości wkorzenieni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zamieszka przez wiarę w waszych sercach; abyście w miłości zakorzenieni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Chrystus przez wiarę zamieszkał w sercach waszych, a wy, wkorzenieni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wiarę Chrystus zamieszkał w waszych sercach, abyście zostali zakorzenieni w miłości i zbudowani na jej fundamencie;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przez wiarę zamieszka w waszych sercach, abyście zakorzenieni i ugruntowani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 Chrystus zamieszkał w waszych sercach dzięki wierze, abyście zakorzenieni i utrwaleni w miłości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też, żeby Chrystus, w którego uwierzyliście, zamieszkał w sercach waszych, pełnych niezachwianej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zamieszkał w waszych sercach przez wiarę, zakorzeniając i ugruntowując w (was)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Христос вірою оселився в ваших серцях, щоб ви, закорінені й засновані на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z powodu wiary Chrystus zamieszkał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Mesjasz żył w waszych sercach przez waszą ufność. Modlę się również, ażebyście byli zakorzenieni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waszej wierze Chrystus zamieszkał w waszych sercach z miłością; abyście byli wkorzenieni i osadzeni na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Chrystus—przez wiarę—zamieszkał w waszych sercach i abyście uchwycili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2024-05-06T20:55:45Z</dcterms:modified>
</cp:coreProperties>
</file>