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36"/>
        <w:gridCol w:w="46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Wzywam więc was ja, ― więzień w Panu,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[abyście]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godnie postępowali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[względem]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powołania,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zostaliście wezwani,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więc was ja więzień w Panu by godnie postępować względem powołania w którym zostaliście wezwani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was zatem ja, więzień* w Panu,** abyście postępowali w sposób godny powołania,*** w którym zostaliście powołani,****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Zachęcam więc was ja, więzień w Panu, (by) w sposób godny postępować* powołania**, którym*** zostaliście powołani****,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więc was ja więzień w Panu (by) godnie postępować (względem) powołania (w) którym zostaliście wezwani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4:17&lt;/x&gt;; &lt;x&gt;560 5:8&lt;/x&gt;; &lt;x&gt;560 6:1&lt;/x&gt;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5:8&lt;/x&gt;; &lt;x&gt;570 1:27&lt;/x&gt;; &lt;x&gt;580 1:10&lt;/x&gt;; &lt;x&gt;590 2:12&lt;/x&gt;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8:28&lt;/x&gt;; &lt;x&gt;530 1:2&lt;/x&gt;; &lt;x&gt;560 1:18&lt;/x&gt;; &lt;x&gt;560 4:4&lt;/x&gt;; &lt;x&gt;580 3:15&lt;/x&gt;; &lt;x&gt;620 1:9&lt;/x&gt;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Metafora życia religijnego i moralnego.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"w sposób godny postępować powołania" - układ logiczny: "postępować w sposób godny powołania".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Forma oryginału asymilowana do formy określanego rzeczownika.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,,powołania, którym zostaliście powołani" - figura etymologica.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2024-04-30T11:18:20Z</dcterms:modified>
</cp:coreProperties>
</file>