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4"/>
        <w:gridCol w:w="4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zstąpił, On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powyżej wszystkich ― niebios, aby wypełniłby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który zstąpił Ten Sam jest i Tym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niebiosa,* aby wszystko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(Tym), (który zstąpił), Ten Sam jest i (Tym) (który wstąpił) powyżej całe niebiosa, aby wypełniłby wszystko.]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który zstąpił Ten Sam jest i (Tym)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 aby wszystko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wysoko ponad wszystkie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zstąpił, ten jest, który i wstąpił wysoko nad wszystkie niebiosa, aby napełnił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zstąpił, tenżeć jest, który też wstąpił nad wszytkie niebiosa, aby napełnił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ponad wszystkie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to ten sam, co i wstąpił wysoko ponad wszystkie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Zstępujący tym samym jest, co i Wstępujący nad wszystkie niebiosa, aby wszystko w pełni zgromadzić.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najpierw zszedł, a potem wzniósł się wysoko ponad całe niebiosa, aby wszystko napełnić swoją obecnością.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ponad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сходив, той і піднявся вище від небес, аби наповнити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zstąpił, jest tym samym, który wstąpił powyżej wszystkich niebios, aby wszystkie wypełnić).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zarazem Tym, który wstąpił, wysoko nad całe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sam, który zstąpił, ten także wstąpił wysoko ponad wszystkie niebiosa, aby wszystkiemu 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Ten, który zstąpił do otchłani, potem wstąpił do nieba, aby napełnić swoją obecnością cały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1:20-21&lt;/x&gt;;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2024-04-30T19:48:22Z</dcterms:modified>
</cp:coreProperties>
</file>