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― wydoskonaleniu ― świętych w dziele służby, ku budowaniu ― ciała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wyposażyć świętych do dzieła posługi,* ** do budowania*** ciała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wydoskonalenie świętych* ku dziełu służby, ku budowaniu Ciała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wydoskonaleniu świętych w dziele posługi w budowaniu ciała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dzieła posługi, εἰς ἔργον διακονίας, lub: do wspierania.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1:12&lt;/x&gt;; &lt;x&gt;620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&lt;x&gt;530 14:4&lt;/x&gt;; &lt;x&gt;560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12:5&lt;/x&gt;; &lt;x&gt;530 12:12&lt;/x&gt;; 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Tak N.T.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2024-04-30T12:34:13Z</dcterms:modified>
</cp:coreProperties>
</file>