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2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pogrążeni w ciemności ― myśli będąc, oddaleni od ― życia ― Boga, przez ― ignorancję ― będącą w nich, przez ― zatwardziałość ― serca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zaćmione myśl myśli będąc którzy są obcymi od życia Boga z powodu niewiedzy będącej w nich przez zatwardziałość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ociemniali w rozumowaniu,* z dala od życia Bożego** przez nieświadomość,*** która jest w nich, przez niewrażliwość**** ich serca.*****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ociemnieni myśleniem będąc. (którzy uczynili siebie obcymi) życiu Boga, z powodu niewiedzy będącej w nich, z powodu skamienienia serca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zaćmione myśl (myśli) będąc którzy są obcymi (od) życia Boga z powodu niewiedzy będącej w nich przez zatwardziałość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pokrętni w swych pomysłach, dalecy od życia Bożego przez nieświadomość, która ich zaślepia, i przez niewrażliwość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przyćmiony rozum, obcy dla życia Bożego z powodu niewiedzy, która w nich jest, z powodu zatwardziałości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Zaćmiony mając rozsądek, będąc oddaleni od żywota Bożego dla nieumiejętności, która w nich jest z zatwardzenia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ciemnościami zaćmiony mając rozum, oddaleni od żywota Bożego dla nieumiejętności, która w nich jest, dla zaślepienia serca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umysłem pogrążeni w mroku, obcy dla życia Bożego, na skutek tkwiącej w nich niewiedzy, na skutek zatwardziałości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przyćmiony umysł i dalecy od życia Bożego przez nieświadomość, która jest w nich, przez zatwardziałość serca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Ciemności ogarnęły ich rozum, a życie Boże stało się dla nich czymś odległym z powodu panującej w nich niewiedzy, na skutek zatwardziałości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zamroczeni w swych myślach i pozbawieni udziału w życiu Bożym z powodu swej niewiedzy i zatwardziałości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swój rozum pogrążyli w mroku, odcięli się od życia Bożego przez niemoralność będącą w nich i przez skamienienie ich serc.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ograniczonym umyśle. Obce jest im życie w społeczności z Bogiem z powodu niewiedzy i twardego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przebywając w mrokach poznania, nie mają dostępu do życia Bożego z powodu trwającej w nich niewiedzy i zatwardziałości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запаморочені своїм розумуванням, відчужені від Божого життя через те неуцтво, що живе в них, через закам'янілість їхніх сердець.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myślą w ciemnościach; będąc oddzielonymi od życia Boga przez niewiedzę, która jest w nich z powodu skamienienia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inteligencję spowiła ciemność i obce jest im życie Boże z powodu niewiedzy, która w nich jest, a wynika z opierania się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 względem umysłowym pogrążone w ciemności, obce dla życia po Bożemu, z powodu tkwiącej w nich niewiedzy, z powodu niewrażliwości ich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umysły są bowiem pogrążone w ciemności i dlatego nie mają oni nic wspólnego z życiem dla Boga. Jest to spowodowane ich niewiedzą i twardym sercem.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2:12&lt;/x&gt;; &lt;x&gt;580 1:21&lt;/x&gt;; &lt;x&gt;680 2:17-19&lt;/x&gt;;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3:17&lt;/x&gt;; &lt;x&gt;510 17:30&lt;/x&gt;; &lt;x&gt;670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zatwardziałość, upór, otępienie, πώρωσις.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3:5&lt;/x&gt;; &lt;x&gt;520 11:7&lt;/x&gt;; &lt;x&gt;540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2024-04-30T19:23:19Z</dcterms:modified>
</cp:coreProperties>
</file>